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76D" w14:textId="77777777" w:rsidR="00D90566" w:rsidRPr="00D90566" w:rsidRDefault="00D90566" w:rsidP="00D9056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0566">
        <w:rPr>
          <w:rStyle w:val="Strong"/>
          <w:rFonts w:asciiTheme="majorHAnsi" w:hAnsiTheme="majorHAnsi" w:cstheme="majorHAnsi"/>
          <w:sz w:val="44"/>
          <w:szCs w:val="44"/>
        </w:rPr>
        <w:t>1) О, небо, голубое небо,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Люблю я наблюдать твою красу,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Когда в час ранний пред рассветом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Кропишь на землю ты свою рoсу!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О, небо, дорогое небо,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Как много скрыто в синеве твоей!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За ней всё вечно и всё ново,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Там все сокровища души моей!</w:t>
      </w:r>
    </w:p>
    <w:p w14:paraId="000E56E2" w14:textId="77777777" w:rsidR="00D90566" w:rsidRPr="00D90566" w:rsidRDefault="00D90566" w:rsidP="00D9056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0566">
        <w:rPr>
          <w:rStyle w:val="Strong"/>
          <w:rFonts w:asciiTheme="majorHAnsi" w:hAnsiTheme="majorHAnsi" w:cstheme="majorHAnsi"/>
          <w:sz w:val="44"/>
          <w:szCs w:val="44"/>
        </w:rPr>
        <w:t>2) Люблю я утреннее небо,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Светлеющее пред рассветом дня,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Когда мрак ночи разгоняя,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Восходит солнце, полное огня.</w:t>
      </w:r>
    </w:p>
    <w:p w14:paraId="4127DE1D" w14:textId="77777777" w:rsidR="00D90566" w:rsidRPr="00D90566" w:rsidRDefault="00D90566" w:rsidP="00D9056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0566">
        <w:rPr>
          <w:rStyle w:val="Strong"/>
          <w:rFonts w:asciiTheme="majorHAnsi" w:hAnsiTheme="majorHAnsi" w:cstheme="majorHAnsi"/>
          <w:sz w:val="44"/>
          <w:szCs w:val="44"/>
        </w:rPr>
        <w:t>3) Когда Творец, мир созидая,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Сияньем лика разгонял Он мрак.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Великой силой обладая,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Сказал: "Да будет свет!" И стало так!</w:t>
      </w:r>
    </w:p>
    <w:p w14:paraId="3180D95A" w14:textId="77777777" w:rsidR="00D90566" w:rsidRPr="00D90566" w:rsidRDefault="00D90566" w:rsidP="00D9056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0566">
        <w:rPr>
          <w:rStyle w:val="Strong"/>
          <w:rFonts w:asciiTheme="majorHAnsi" w:hAnsiTheme="majorHAnsi" w:cstheme="majorHAnsi"/>
          <w:sz w:val="44"/>
          <w:szCs w:val="44"/>
        </w:rPr>
        <w:t>4) С тех пор зовут тебя все небом,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Сам Бог тебе такое имя дал!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Луну и звёзды дал в объятья</w:t>
      </w:r>
      <w:r w:rsidRPr="00D90566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0566">
        <w:rPr>
          <w:rStyle w:val="Strong"/>
          <w:rFonts w:asciiTheme="majorHAnsi" w:hAnsiTheme="majorHAnsi" w:cstheme="majorHAnsi"/>
          <w:sz w:val="44"/>
          <w:szCs w:val="44"/>
        </w:rPr>
        <w:t>И множеством созвездий увенчал.</w:t>
      </w:r>
    </w:p>
    <w:p w14:paraId="024D12E2" w14:textId="27833C6F" w:rsidR="003710C5" w:rsidRPr="00D90566" w:rsidRDefault="00D90566" w:rsidP="00D9056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0566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>Припев - 2 раза</w:t>
      </w:r>
    </w:p>
    <w:sectPr w:rsidR="003710C5" w:rsidRPr="00D9056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0078794">
    <w:abstractNumId w:val="8"/>
  </w:num>
  <w:num w:numId="2" w16cid:durableId="34355304">
    <w:abstractNumId w:val="6"/>
  </w:num>
  <w:num w:numId="3" w16cid:durableId="575553253">
    <w:abstractNumId w:val="5"/>
  </w:num>
  <w:num w:numId="4" w16cid:durableId="20404342">
    <w:abstractNumId w:val="4"/>
  </w:num>
  <w:num w:numId="5" w16cid:durableId="290672325">
    <w:abstractNumId w:val="7"/>
  </w:num>
  <w:num w:numId="6" w16cid:durableId="806557317">
    <w:abstractNumId w:val="3"/>
  </w:num>
  <w:num w:numId="7" w16cid:durableId="1096947810">
    <w:abstractNumId w:val="2"/>
  </w:num>
  <w:num w:numId="8" w16cid:durableId="902256537">
    <w:abstractNumId w:val="1"/>
  </w:num>
  <w:num w:numId="9" w16cid:durableId="151337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10C5"/>
    <w:rsid w:val="00AA1D8D"/>
    <w:rsid w:val="00B47730"/>
    <w:rsid w:val="00CB0664"/>
    <w:rsid w:val="00D905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107D95C-C6D0-43A9-99A3-8799F3B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2024-03-01T21:22:00Z</dcterms:modified>
  <cp:category/>
</cp:coreProperties>
</file>